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08" w:rsidRPr="00105780" w:rsidRDefault="003F6C08" w:rsidP="003F6C08">
      <w:pPr>
        <w:pStyle w:val="rvps2"/>
        <w:shd w:val="clear" w:color="auto" w:fill="FFFFE2"/>
        <w:spacing w:before="0" w:beforeAutospacing="0" w:after="0" w:afterAutospacing="0"/>
        <w:ind w:right="-284" w:firstLine="376"/>
        <w:jc w:val="center"/>
        <w:textAlignment w:val="baseline"/>
        <w:rPr>
          <w:b/>
          <w:sz w:val="18"/>
          <w:szCs w:val="18"/>
          <w:lang w:val="uk-UA"/>
        </w:rPr>
      </w:pPr>
      <w:bookmarkStart w:id="0" w:name="_GoBack"/>
      <w:bookmarkEnd w:id="0"/>
      <w:r w:rsidRPr="00105780">
        <w:rPr>
          <w:b/>
          <w:sz w:val="18"/>
          <w:szCs w:val="18"/>
          <w:lang w:val="uk-UA"/>
        </w:rPr>
        <w:t>Ставки судового збору станом на 01.01.201</w:t>
      </w:r>
      <w:r>
        <w:rPr>
          <w:b/>
          <w:sz w:val="18"/>
          <w:szCs w:val="18"/>
          <w:lang w:val="uk-UA"/>
        </w:rPr>
        <w:t xml:space="preserve">9 </w:t>
      </w:r>
      <w:r w:rsidRPr="00105780">
        <w:rPr>
          <w:b/>
          <w:sz w:val="18"/>
          <w:szCs w:val="18"/>
          <w:lang w:val="uk-UA"/>
        </w:rPr>
        <w:t>року</w:t>
      </w:r>
    </w:p>
    <w:p w:rsidR="003F6C08" w:rsidRPr="00105780" w:rsidRDefault="003F6C08" w:rsidP="003F6C08">
      <w:pPr>
        <w:pStyle w:val="rvps2"/>
        <w:shd w:val="clear" w:color="auto" w:fill="FFFFE2"/>
        <w:spacing w:before="0" w:beforeAutospacing="0" w:after="0" w:afterAutospacing="0"/>
        <w:ind w:left="-567" w:right="-284"/>
        <w:jc w:val="both"/>
        <w:textAlignment w:val="baseline"/>
        <w:rPr>
          <w:sz w:val="18"/>
          <w:szCs w:val="18"/>
          <w:lang w:val="uk-UA"/>
        </w:rPr>
      </w:pPr>
      <w:r w:rsidRPr="00105780">
        <w:rPr>
          <w:sz w:val="18"/>
          <w:szCs w:val="18"/>
          <w:lang w:val="uk-UA"/>
        </w:rPr>
        <w:t xml:space="preserve">Відповідно до ч. 1 ст. 4 Закону України «Про судовий збір», судовий збір справляється  у відповідному розмірі від прожиткового мінімуму для працездатних осіб, встановленого законом  </w:t>
      </w:r>
      <w:r w:rsidRPr="00105780">
        <w:rPr>
          <w:b/>
          <w:sz w:val="18"/>
          <w:szCs w:val="18"/>
          <w:lang w:val="uk-UA"/>
        </w:rPr>
        <w:t>на 1 січня календарного року,</w:t>
      </w:r>
      <w:r w:rsidRPr="00105780">
        <w:rPr>
          <w:sz w:val="18"/>
          <w:szCs w:val="18"/>
          <w:lang w:val="uk-UA"/>
        </w:rPr>
        <w:t xml:space="preserve"> в якому відповідна заява або скарг  подається до суду, - у відсотковому  співвідношенні до ціни позову та у фіксованому розмірі.</w:t>
      </w:r>
    </w:p>
    <w:p w:rsidR="003F6C08" w:rsidRPr="002E5D71" w:rsidRDefault="003F6C08" w:rsidP="003F6C08">
      <w:pPr>
        <w:pStyle w:val="rvps2"/>
        <w:shd w:val="clear" w:color="auto" w:fill="FFFFE2"/>
        <w:spacing w:before="0" w:beforeAutospacing="0" w:after="0" w:afterAutospacing="0"/>
        <w:ind w:left="-567" w:right="-284"/>
        <w:jc w:val="both"/>
        <w:textAlignment w:val="baseline"/>
        <w:rPr>
          <w:u w:val="single"/>
          <w:lang w:val="uk-UA"/>
        </w:rPr>
      </w:pPr>
      <w:r w:rsidRPr="00105780">
        <w:rPr>
          <w:b/>
          <w:sz w:val="18"/>
          <w:szCs w:val="18"/>
          <w:lang w:val="uk-UA"/>
        </w:rPr>
        <w:t xml:space="preserve">Станом на </w:t>
      </w:r>
      <w:r w:rsidRPr="00105780">
        <w:rPr>
          <w:b/>
          <w:sz w:val="22"/>
          <w:szCs w:val="22"/>
          <w:lang w:val="uk-UA"/>
        </w:rPr>
        <w:t>01 січня 2019 року</w:t>
      </w:r>
      <w:r w:rsidRPr="00105780">
        <w:rPr>
          <w:b/>
          <w:sz w:val="18"/>
          <w:szCs w:val="18"/>
          <w:lang w:val="uk-UA"/>
        </w:rPr>
        <w:t xml:space="preserve"> розмір прожиткового мінімуму для працездатних осіб становить</w:t>
      </w:r>
      <w:r>
        <w:rPr>
          <w:b/>
          <w:sz w:val="18"/>
          <w:szCs w:val="18"/>
          <w:lang w:val="uk-UA"/>
        </w:rPr>
        <w:t xml:space="preserve"> </w:t>
      </w:r>
      <w:r>
        <w:rPr>
          <w:b/>
          <w:u w:val="single"/>
          <w:lang w:val="uk-UA"/>
        </w:rPr>
        <w:t xml:space="preserve">1921 </w:t>
      </w:r>
      <w:r w:rsidRPr="00105780">
        <w:rPr>
          <w:b/>
          <w:u w:val="single"/>
          <w:lang w:val="uk-UA"/>
        </w:rPr>
        <w:t>грн. 00 коп.</w:t>
      </w:r>
      <w:r w:rsidRPr="002E5D71">
        <w:rPr>
          <w:b/>
          <w:u w:val="single"/>
          <w:lang w:val="uk-UA"/>
        </w:rPr>
        <w:t xml:space="preserve"> </w:t>
      </w:r>
    </w:p>
    <w:tbl>
      <w:tblPr>
        <w:tblW w:w="5449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922"/>
        <w:gridCol w:w="2774"/>
      </w:tblGrid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bookmarkStart w:id="1" w:name="n24"/>
            <w:bookmarkEnd w:id="1"/>
            <w:proofErr w:type="spellStart"/>
            <w:r w:rsidRPr="002E5D71">
              <w:rPr>
                <w:b/>
                <w:sz w:val="18"/>
                <w:szCs w:val="18"/>
              </w:rPr>
              <w:t>Найменування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документа і </w:t>
            </w:r>
            <w:proofErr w:type="spellStart"/>
            <w:r w:rsidRPr="002E5D71">
              <w:rPr>
                <w:b/>
                <w:sz w:val="18"/>
                <w:szCs w:val="18"/>
              </w:rPr>
              <w:t>дії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за яку </w:t>
            </w:r>
            <w:proofErr w:type="spellStart"/>
            <w:r w:rsidRPr="002E5D71">
              <w:rPr>
                <w:b/>
                <w:sz w:val="18"/>
                <w:szCs w:val="18"/>
              </w:rPr>
              <w:t>справляється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збір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та </w:t>
            </w:r>
            <w:proofErr w:type="spellStart"/>
            <w:r w:rsidRPr="002E5D71">
              <w:rPr>
                <w:b/>
                <w:sz w:val="18"/>
                <w:szCs w:val="18"/>
              </w:rPr>
              <w:t>платника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Ставка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 xml:space="preserve">Формулювання Закону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В перерахунку до розміру прожиткового мінімуму для працездатних осіб, з 01 січня 201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року 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грн.00 коп.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1. 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суду:</w:t>
            </w:r>
          </w:p>
        </w:tc>
      </w:tr>
      <w:tr w:rsidR="003F6C08" w:rsidRPr="002E5D71" w:rsidTr="000E0796">
        <w:trPr>
          <w:trHeight w:val="37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подана:</w:t>
            </w:r>
          </w:p>
        </w:tc>
      </w:tr>
      <w:tr w:rsidR="003F6C08" w:rsidRPr="002E5D71" w:rsidTr="000E0796">
        <w:trPr>
          <w:trHeight w:val="3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r w:rsidRPr="002E5D71">
              <w:rPr>
                <w:sz w:val="18"/>
                <w:szCs w:val="18"/>
                <w:lang w:val="uk-UA"/>
              </w:rPr>
              <w:t>розміру прожиткового мінімуму для працездатних осіб становить</w:t>
            </w:r>
            <w:r>
              <w:rPr>
                <w:sz w:val="18"/>
                <w:szCs w:val="18"/>
                <w:lang w:val="uk-UA"/>
              </w:rPr>
              <w:t xml:space="preserve"> і не більше 350 </w:t>
            </w:r>
            <w:proofErr w:type="spellStart"/>
            <w:r>
              <w:rPr>
                <w:sz w:val="18"/>
                <w:szCs w:val="18"/>
                <w:lang w:val="uk-UA"/>
              </w:rPr>
              <w:t>прож.мінім.для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працезд.громадян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102EF4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102EF4">
              <w:rPr>
                <w:b/>
                <w:sz w:val="18"/>
                <w:szCs w:val="18"/>
                <w:lang w:val="uk-UA"/>
              </w:rPr>
              <w:t xml:space="preserve">,00 </w:t>
            </w:r>
            <w:proofErr w:type="spellStart"/>
            <w:r w:rsidRPr="00102EF4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не більше 672350,00 грн.</w:t>
            </w:r>
          </w:p>
        </w:tc>
      </w:tr>
      <w:tr w:rsidR="003F6C08" w:rsidRPr="002E5D71" w:rsidTr="000E0796">
        <w:trPr>
          <w:trHeight w:val="3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</w:t>
            </w:r>
            <w:r w:rsidRPr="002E5D71">
              <w:rPr>
                <w:sz w:val="18"/>
                <w:szCs w:val="18"/>
                <w:lang w:val="uk-UA"/>
              </w:rPr>
              <w:t xml:space="preserve"> розміру 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</w:t>
            </w:r>
            <w:r w:rsidRPr="002E5D71">
              <w:rPr>
                <w:sz w:val="18"/>
                <w:szCs w:val="18"/>
                <w:lang w:val="uk-UA"/>
              </w:rPr>
              <w:t xml:space="preserve"> розмірів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прожиткових мінімумів для працездатних</w:t>
            </w:r>
            <w:r>
              <w:rPr>
                <w:sz w:val="18"/>
                <w:szCs w:val="18"/>
                <w:lang w:val="uk-UA"/>
              </w:rPr>
              <w:t xml:space="preserve">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68,4</w:t>
            </w:r>
            <w:r w:rsidRPr="00102EF4"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9605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F6C08" w:rsidRPr="002E5D71" w:rsidTr="000E0796">
        <w:trPr>
          <w:trHeight w:val="19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2)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подана:</w:t>
            </w:r>
          </w:p>
        </w:tc>
      </w:tr>
      <w:tr w:rsidR="003F6C08" w:rsidRPr="002E5D71" w:rsidTr="000E0796">
        <w:trPr>
          <w:trHeight w:val="4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1921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3F6C08" w:rsidRPr="002E5D71" w:rsidTr="000E0796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768,40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rPr>
          <w:trHeight w:val="21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3F6C08" w:rsidRPr="002E5D71" w:rsidTr="000E0796">
        <w:trPr>
          <w:trHeight w:val="6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про </w:t>
            </w:r>
            <w:proofErr w:type="spellStart"/>
            <w:r w:rsidRPr="002E5D71">
              <w:rPr>
                <w:sz w:val="18"/>
                <w:szCs w:val="18"/>
              </w:rPr>
              <w:t>розірвання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768,40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3F6C08" w:rsidRPr="002E5D71" w:rsidTr="000E0796">
        <w:trPr>
          <w:trHeight w:val="13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про </w:t>
            </w:r>
            <w:proofErr w:type="spellStart"/>
            <w:r w:rsidRPr="002E5D71">
              <w:rPr>
                <w:sz w:val="18"/>
                <w:szCs w:val="18"/>
              </w:rPr>
              <w:t>поділ</w:t>
            </w:r>
            <w:proofErr w:type="spellEnd"/>
            <w:r w:rsidRPr="002E5D71">
              <w:rPr>
                <w:sz w:val="18"/>
                <w:szCs w:val="18"/>
              </w:rPr>
              <w:t xml:space="preserve"> майна при </w:t>
            </w:r>
            <w:proofErr w:type="spellStart"/>
            <w:r w:rsidRPr="002E5D71">
              <w:rPr>
                <w:sz w:val="18"/>
                <w:szCs w:val="18"/>
              </w:rPr>
              <w:t>розірванні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3 </w:t>
            </w:r>
            <w:proofErr w:type="spellStart"/>
            <w:r w:rsidRPr="002E5D71">
              <w:rPr>
                <w:sz w:val="18"/>
                <w:szCs w:val="18"/>
              </w:rPr>
              <w:t>розмірів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768,4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5763</w:t>
            </w:r>
            <w:r w:rsidRPr="00D63267">
              <w:rPr>
                <w:b/>
                <w:sz w:val="18"/>
                <w:szCs w:val="18"/>
                <w:lang w:val="uk-UA"/>
              </w:rPr>
              <w:t>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</w:p>
        </w:tc>
      </w:tr>
      <w:tr w:rsidR="003F6C08" w:rsidRPr="002E5D71" w:rsidTr="000E0796">
        <w:trPr>
          <w:trHeight w:val="892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4</w:t>
            </w:r>
            <w:r w:rsidRPr="00E957F7">
              <w:rPr>
                <w:b/>
                <w:sz w:val="18"/>
                <w:szCs w:val="18"/>
              </w:rPr>
              <w:t>)</w:t>
            </w:r>
            <w:r w:rsidRPr="00E957F7">
              <w:rPr>
                <w:sz w:val="18"/>
                <w:szCs w:val="18"/>
              </w:rPr>
              <w:t xml:space="preserve"> заяви у справах </w:t>
            </w:r>
            <w:proofErr w:type="spellStart"/>
            <w:r w:rsidRPr="00E957F7">
              <w:rPr>
                <w:sz w:val="18"/>
                <w:szCs w:val="18"/>
              </w:rPr>
              <w:t>окремого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провадження</w:t>
            </w:r>
            <w:proofErr w:type="spellEnd"/>
            <w:r w:rsidRPr="00E957F7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E957F7">
              <w:rPr>
                <w:sz w:val="18"/>
                <w:szCs w:val="18"/>
              </w:rPr>
              <w:t>забезпечення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доказів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або</w:t>
            </w:r>
            <w:proofErr w:type="spellEnd"/>
            <w:r w:rsidRPr="00E957F7">
              <w:rPr>
                <w:sz w:val="18"/>
                <w:szCs w:val="18"/>
              </w:rPr>
              <w:t xml:space="preserve"> позову; заяви про перегляд заочного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E957F7">
              <w:rPr>
                <w:sz w:val="18"/>
                <w:szCs w:val="18"/>
              </w:rPr>
              <w:t>скасування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); заяви про </w:t>
            </w:r>
            <w:proofErr w:type="spellStart"/>
            <w:r w:rsidRPr="00E957F7">
              <w:rPr>
                <w:sz w:val="18"/>
                <w:szCs w:val="18"/>
              </w:rPr>
              <w:t>видачу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виконавчого</w:t>
            </w:r>
            <w:proofErr w:type="spellEnd"/>
            <w:r w:rsidRPr="00E957F7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E957F7">
              <w:rPr>
                <w:sz w:val="18"/>
                <w:szCs w:val="18"/>
              </w:rPr>
              <w:t>примусове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); заяви про </w:t>
            </w:r>
            <w:proofErr w:type="spellStart"/>
            <w:r w:rsidRPr="00E957F7">
              <w:rPr>
                <w:sz w:val="18"/>
                <w:szCs w:val="18"/>
              </w:rPr>
              <w:t>видачу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виконавчого</w:t>
            </w:r>
            <w:proofErr w:type="spellEnd"/>
            <w:r w:rsidRPr="00E957F7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E957F7">
              <w:rPr>
                <w:sz w:val="18"/>
                <w:szCs w:val="18"/>
              </w:rPr>
              <w:t>підставі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іноземного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E957F7">
              <w:rPr>
                <w:sz w:val="18"/>
                <w:szCs w:val="18"/>
              </w:rPr>
              <w:t>роз'яснення</w:t>
            </w:r>
            <w:proofErr w:type="spellEnd"/>
            <w:r w:rsidRPr="00E957F7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, </w:t>
            </w:r>
            <w:proofErr w:type="spellStart"/>
            <w:r w:rsidRPr="00E957F7">
              <w:rPr>
                <w:sz w:val="18"/>
                <w:szCs w:val="18"/>
              </w:rPr>
              <w:t>які</w:t>
            </w:r>
            <w:proofErr w:type="spellEnd"/>
            <w:r w:rsidRPr="00E957F7">
              <w:rPr>
                <w:sz w:val="18"/>
                <w:szCs w:val="18"/>
              </w:rPr>
              <w:t xml:space="preserve"> подано; заяви про </w:t>
            </w:r>
            <w:proofErr w:type="spellStart"/>
            <w:r w:rsidRPr="00E957F7">
              <w:rPr>
                <w:sz w:val="18"/>
                <w:szCs w:val="18"/>
              </w:rPr>
              <w:t>сприяння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третейському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міжнародному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комерційному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 в </w:t>
            </w:r>
            <w:proofErr w:type="spellStart"/>
            <w:r w:rsidRPr="00E957F7">
              <w:rPr>
                <w:sz w:val="18"/>
                <w:szCs w:val="18"/>
              </w:rPr>
              <w:t>отриманні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доказів</w:t>
            </w:r>
            <w:proofErr w:type="spellEnd"/>
          </w:p>
        </w:tc>
      </w:tr>
      <w:tr w:rsidR="003F6C08" w:rsidRPr="002E5D71" w:rsidTr="000E0796">
        <w:trPr>
          <w:trHeight w:val="64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960,50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</w:t>
            </w:r>
            <w:r>
              <w:rPr>
                <w:sz w:val="18"/>
                <w:szCs w:val="18"/>
                <w:lang w:val="uk-UA"/>
              </w:rPr>
              <w:t xml:space="preserve">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384,20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B065E6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6562E0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-</w:t>
            </w:r>
            <w:r w:rsidRPr="006562E0">
              <w:rPr>
                <w:sz w:val="20"/>
                <w:szCs w:val="20"/>
                <w:lang w:val="uk-UA"/>
              </w:rPr>
              <w:t>1)</w:t>
            </w:r>
            <w:r>
              <w:rPr>
                <w:sz w:val="18"/>
                <w:szCs w:val="18"/>
                <w:lang w:val="uk-UA"/>
              </w:rPr>
              <w:t xml:space="preserve"> заяви про видачу судового наказу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1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192,1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4 -</w:t>
            </w:r>
            <w:r w:rsidRPr="005617BC">
              <w:rPr>
                <w:sz w:val="14"/>
                <w:szCs w:val="14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) заяви про скасування судового наказу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0</w:t>
            </w:r>
            <w:r w:rsidRPr="002E5D71">
              <w:rPr>
                <w:sz w:val="18"/>
                <w:szCs w:val="18"/>
              </w:rPr>
              <w:t xml:space="preserve">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</w:t>
            </w:r>
            <w:r>
              <w:rPr>
                <w:sz w:val="18"/>
                <w:szCs w:val="18"/>
                <w:lang w:val="uk-UA"/>
              </w:rPr>
              <w:t xml:space="preserve">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96,05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4 -3) заяви про скасування тимчасового обмеження фізичних осіб у праві виїзду за межі України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</w:t>
            </w:r>
            <w:r>
              <w:rPr>
                <w:sz w:val="18"/>
                <w:szCs w:val="18"/>
                <w:lang w:val="uk-UA"/>
              </w:rPr>
              <w:t xml:space="preserve">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384,20 грн.</w:t>
            </w:r>
          </w:p>
        </w:tc>
      </w:tr>
      <w:tr w:rsidR="003F6C08" w:rsidRPr="002E5D71" w:rsidTr="000E0796">
        <w:trPr>
          <w:trHeight w:val="554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5</w:t>
            </w:r>
            <w:r w:rsidRPr="002E5D71">
              <w:rPr>
                <w:b/>
                <w:sz w:val="18"/>
                <w:szCs w:val="18"/>
              </w:rPr>
              <w:t xml:space="preserve">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захист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честі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та </w:t>
            </w:r>
            <w:proofErr w:type="spellStart"/>
            <w:r w:rsidRPr="002E5D71">
              <w:rPr>
                <w:b/>
                <w:sz w:val="18"/>
                <w:szCs w:val="18"/>
              </w:rPr>
              <w:t>гідності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</w:t>
            </w:r>
            <w:proofErr w:type="spellStart"/>
            <w:r w:rsidRPr="002E5D71">
              <w:rPr>
                <w:b/>
                <w:sz w:val="18"/>
                <w:szCs w:val="18"/>
              </w:rPr>
              <w:t>ділової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репутації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або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юридичної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а </w:t>
            </w:r>
            <w:proofErr w:type="spellStart"/>
            <w:r w:rsidRPr="002E5D71">
              <w:rPr>
                <w:b/>
                <w:sz w:val="18"/>
                <w:szCs w:val="18"/>
              </w:rPr>
              <w:t>саме</w:t>
            </w:r>
            <w:proofErr w:type="spellEnd"/>
            <w:r w:rsidRPr="002E5D71">
              <w:rPr>
                <w:sz w:val="18"/>
                <w:szCs w:val="18"/>
              </w:rPr>
              <w:t>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sz w:val="18"/>
                <w:szCs w:val="18"/>
              </w:rPr>
              <w:t xml:space="preserve"> характеру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768,40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відшкодування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моральної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шкоди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sz w:val="18"/>
                <w:szCs w:val="18"/>
              </w:rPr>
              <w:t xml:space="preserve"> наказ,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2E5D71">
              <w:rPr>
                <w:b/>
                <w:sz w:val="18"/>
                <w:szCs w:val="18"/>
              </w:rPr>
              <w:t>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7)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9)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і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384,20 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. </w:t>
            </w:r>
            <w:r w:rsidRPr="002E5D71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b/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позову: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</w:t>
            </w:r>
            <w:r w:rsidRPr="002E5D71">
              <w:rPr>
                <w:sz w:val="18"/>
                <w:szCs w:val="18"/>
              </w:rPr>
              <w:t>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>
              <w:rPr>
                <w:sz w:val="18"/>
                <w:szCs w:val="18"/>
                <w:lang w:val="uk-UA"/>
              </w:rPr>
              <w:t xml:space="preserve"> та не більше 350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  <w:r>
              <w:rPr>
                <w:b/>
                <w:sz w:val="18"/>
                <w:szCs w:val="18"/>
                <w:lang w:val="uk-UA"/>
              </w:rPr>
              <w:t xml:space="preserve"> та не більше 672350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 </w:t>
            </w:r>
            <w:proofErr w:type="spellStart"/>
            <w:r w:rsidRPr="002E5D71">
              <w:rPr>
                <w:sz w:val="18"/>
                <w:szCs w:val="18"/>
              </w:rPr>
              <w:t>розмірів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C35A4B">
              <w:rPr>
                <w:b/>
                <w:sz w:val="18"/>
                <w:szCs w:val="18"/>
                <w:lang w:val="uk-UA"/>
              </w:rPr>
              <w:t>768,</w:t>
            </w: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C35A4B">
              <w:rPr>
                <w:b/>
                <w:sz w:val="18"/>
                <w:szCs w:val="18"/>
                <w:lang w:val="uk-UA"/>
              </w:rPr>
              <w:t>9605,00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921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768,40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5617BC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Pr="002E5D71">
              <w:rPr>
                <w:sz w:val="18"/>
                <w:szCs w:val="18"/>
                <w:lang w:val="uk-UA"/>
              </w:rPr>
              <w:t>0 відсотків ставки, що підлягала сплаті при поданні позовної заяви, іншої заяви і скарги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5617BC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</w:t>
            </w:r>
            <w:r w:rsidRPr="005617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617BC">
              <w:rPr>
                <w:sz w:val="18"/>
                <w:szCs w:val="18"/>
                <w:lang w:val="uk-UA"/>
              </w:rPr>
              <w:t>відсотків ставки, що підлягала сплаті при поданні позовної заяви, іншої заяви і скарги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0334F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b/>
                <w:sz w:val="16"/>
                <w:szCs w:val="16"/>
              </w:rPr>
              <w:t>5)</w:t>
            </w:r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і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суду; заяви про </w:t>
            </w:r>
            <w:proofErr w:type="spellStart"/>
            <w:r w:rsidRPr="0020334F">
              <w:rPr>
                <w:sz w:val="16"/>
                <w:szCs w:val="16"/>
              </w:rPr>
              <w:t>приєднання</w:t>
            </w:r>
            <w:proofErr w:type="spellEnd"/>
            <w:r w:rsidRPr="0020334F">
              <w:rPr>
                <w:sz w:val="16"/>
                <w:szCs w:val="16"/>
              </w:rPr>
              <w:t xml:space="preserve"> до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чи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0334F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sz w:val="16"/>
                <w:szCs w:val="16"/>
              </w:rPr>
              <w:t xml:space="preserve">1 </w:t>
            </w:r>
            <w:proofErr w:type="spellStart"/>
            <w:r w:rsidRPr="0020334F">
              <w:rPr>
                <w:sz w:val="16"/>
                <w:szCs w:val="16"/>
              </w:rPr>
              <w:t>розмір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r w:rsidRPr="0020334F">
              <w:rPr>
                <w:sz w:val="16"/>
                <w:szCs w:val="16"/>
                <w:lang w:val="uk-UA"/>
              </w:rPr>
              <w:t>прожиткового мінімум</w:t>
            </w:r>
            <w:r>
              <w:rPr>
                <w:sz w:val="16"/>
                <w:szCs w:val="16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0334F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1921</w:t>
            </w:r>
            <w:r w:rsidRPr="0020334F">
              <w:rPr>
                <w:b/>
                <w:sz w:val="16"/>
                <w:szCs w:val="16"/>
                <w:lang w:val="uk-UA"/>
              </w:rPr>
              <w:t xml:space="preserve">,00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lastRenderedPageBreak/>
              <w:t>6)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доказів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підставі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суду,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зміну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чи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встановлення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способу, порядку і строку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виконання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рішення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576,3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0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3</w:t>
            </w:r>
            <w:r w:rsidRPr="002E5D71">
              <w:rPr>
                <w:b/>
                <w:sz w:val="18"/>
                <w:szCs w:val="18"/>
              </w:rPr>
              <w:t xml:space="preserve">. За </w:t>
            </w:r>
            <w:proofErr w:type="spellStart"/>
            <w:r w:rsidRPr="002E5D71">
              <w:rPr>
                <w:b/>
                <w:sz w:val="18"/>
                <w:szCs w:val="18"/>
              </w:rPr>
              <w:t>видачу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судами </w:t>
            </w:r>
            <w:proofErr w:type="spellStart"/>
            <w:r w:rsidRPr="002E5D71">
              <w:rPr>
                <w:b/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повторну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паперу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565262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565262">
              <w:rPr>
                <w:b/>
                <w:sz w:val="18"/>
                <w:szCs w:val="18"/>
                <w:lang w:val="uk-UA"/>
              </w:rPr>
              <w:t>5,</w:t>
            </w:r>
            <w:r>
              <w:rPr>
                <w:b/>
                <w:sz w:val="18"/>
                <w:szCs w:val="18"/>
                <w:lang w:val="uk-UA"/>
              </w:rPr>
              <w:t>76</w:t>
            </w:r>
            <w:r w:rsidRPr="00565262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дубліката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наказу та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листа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осіб*</w:t>
            </w:r>
          </w:p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*Сплачується до початку функціонування Єдиного державного реєстру виконавчих проваджень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57,63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в </w:t>
            </w:r>
            <w:proofErr w:type="spellStart"/>
            <w:r w:rsidRPr="002E5D71">
              <w:rPr>
                <w:sz w:val="18"/>
                <w:szCs w:val="18"/>
              </w:rPr>
              <w:t>електронному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вигляді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технічного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запису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засідання</w:t>
            </w:r>
            <w:proofErr w:type="spellEnd"/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r>
              <w:rPr>
                <w:sz w:val="18"/>
                <w:szCs w:val="18"/>
                <w:lang w:val="uk-UA"/>
              </w:rPr>
              <w:t xml:space="preserve">розміру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57,63 </w:t>
            </w:r>
            <w:r w:rsidRPr="002E5D71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5)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разі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особа, яка не </w:t>
            </w:r>
            <w:proofErr w:type="spellStart"/>
            <w:r w:rsidRPr="002E5D71">
              <w:rPr>
                <w:sz w:val="18"/>
                <w:szCs w:val="18"/>
              </w:rPr>
              <w:t>бере</w:t>
            </w:r>
            <w:proofErr w:type="spellEnd"/>
            <w:r w:rsidRPr="002E5D71">
              <w:rPr>
                <w:sz w:val="18"/>
                <w:szCs w:val="18"/>
              </w:rPr>
              <w:t xml:space="preserve"> (не брала) </w:t>
            </w:r>
            <w:proofErr w:type="spellStart"/>
            <w:r w:rsidRPr="002E5D71">
              <w:rPr>
                <w:sz w:val="18"/>
                <w:szCs w:val="18"/>
              </w:rPr>
              <w:t>участі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справі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судове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безпосередньо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стосується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її</w:t>
            </w:r>
            <w:proofErr w:type="spellEnd"/>
            <w:r w:rsidRPr="002E5D71">
              <w:rPr>
                <w:sz w:val="18"/>
                <w:szCs w:val="18"/>
              </w:rPr>
              <w:t xml:space="preserve"> прав, свобод, </w:t>
            </w:r>
            <w:proofErr w:type="spellStart"/>
            <w:r w:rsidRPr="002E5D71">
              <w:rPr>
                <w:sz w:val="18"/>
                <w:szCs w:val="18"/>
              </w:rPr>
              <w:t>інтересів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обов’язків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звертається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апарату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відповідного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 з </w:t>
            </w:r>
            <w:proofErr w:type="spellStart"/>
            <w:r w:rsidRPr="002E5D71">
              <w:rPr>
                <w:sz w:val="18"/>
                <w:szCs w:val="18"/>
              </w:rPr>
              <w:t>письмовою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заявою</w:t>
            </w:r>
            <w:proofErr w:type="spellEnd"/>
            <w:r w:rsidRPr="002E5D71">
              <w:rPr>
                <w:sz w:val="18"/>
                <w:szCs w:val="18"/>
              </w:rPr>
              <w:t xml:space="preserve"> про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такої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згідно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із</w:t>
            </w:r>
            <w:proofErr w:type="spellEnd"/>
            <w:r w:rsidRPr="002E5D71">
              <w:rPr>
                <w:rStyle w:val="apple-converted-space"/>
                <w:sz w:val="18"/>
                <w:szCs w:val="18"/>
              </w:rPr>
              <w:t> </w:t>
            </w:r>
            <w:hyperlink r:id="rId5" w:tgtFrame="_blank" w:history="1"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 xml:space="preserve">Законом </w:t>
              </w:r>
              <w:proofErr w:type="spellStart"/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2E5D71">
              <w:rPr>
                <w:rStyle w:val="apple-converted-space"/>
                <w:sz w:val="18"/>
                <w:szCs w:val="18"/>
              </w:rPr>
              <w:t> </w:t>
            </w:r>
            <w:r w:rsidRPr="002E5D71">
              <w:rPr>
                <w:sz w:val="18"/>
                <w:szCs w:val="18"/>
              </w:rPr>
              <w:t xml:space="preserve">"Про доступ до </w:t>
            </w:r>
            <w:proofErr w:type="spellStart"/>
            <w:r w:rsidRPr="002E5D71">
              <w:rPr>
                <w:sz w:val="18"/>
                <w:szCs w:val="18"/>
              </w:rPr>
              <w:t>судових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рішень</w:t>
            </w:r>
            <w:proofErr w:type="spellEnd"/>
            <w:r w:rsidRPr="002E5D71">
              <w:rPr>
                <w:sz w:val="18"/>
                <w:szCs w:val="18"/>
              </w:rPr>
              <w:t>"</w:t>
            </w:r>
          </w:p>
          <w:p w:rsidR="003F6C08" w:rsidRPr="002E5D71" w:rsidRDefault="003F6C08" w:rsidP="004714B8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  <w:p w:rsidR="003F6C08" w:rsidRPr="002E5D71" w:rsidRDefault="003F6C08" w:rsidP="004714B8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</w:t>
            </w:r>
            <w:r>
              <w:rPr>
                <w:sz w:val="18"/>
                <w:szCs w:val="18"/>
                <w:lang w:val="uk-UA"/>
              </w:rPr>
              <w:t>му для працездатних осіб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565262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565262">
              <w:rPr>
                <w:b/>
                <w:sz w:val="18"/>
                <w:szCs w:val="18"/>
                <w:lang w:val="uk-UA"/>
              </w:rPr>
              <w:t>5,</w:t>
            </w:r>
            <w:r>
              <w:rPr>
                <w:b/>
                <w:sz w:val="18"/>
                <w:szCs w:val="18"/>
                <w:lang w:val="uk-UA"/>
              </w:rPr>
              <w:t>76</w:t>
            </w:r>
            <w:r w:rsidRPr="00565262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долучених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 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5,76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3F6C08" w:rsidRPr="002E5D71" w:rsidTr="000E0796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5. У </w:t>
            </w:r>
            <w:proofErr w:type="spellStart"/>
            <w:r w:rsidRPr="002E5D71">
              <w:rPr>
                <w:b/>
                <w:sz w:val="18"/>
                <w:szCs w:val="18"/>
              </w:rPr>
              <w:t>разі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ухвалення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судом постанови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накладення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стягнення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>;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8" w:rsidRPr="002E5D71" w:rsidRDefault="003F6C08" w:rsidP="004714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384,20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</w:tbl>
    <w:p w:rsidR="00B821D3" w:rsidRPr="003F6C08" w:rsidRDefault="00B821D3" w:rsidP="003F6C08"/>
    <w:sectPr w:rsidR="00B821D3" w:rsidRPr="003F6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B"/>
    <w:rsid w:val="000E0796"/>
    <w:rsid w:val="003F6C08"/>
    <w:rsid w:val="0095575B"/>
    <w:rsid w:val="009D5EF1"/>
    <w:rsid w:val="00A37B73"/>
    <w:rsid w:val="00B821D3"/>
    <w:rsid w:val="00BB34EC"/>
    <w:rsid w:val="00C14561"/>
    <w:rsid w:val="00D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326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Зарічий районний суд м.Суми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Суд</cp:lastModifiedBy>
  <cp:revision>2</cp:revision>
  <dcterms:created xsi:type="dcterms:W3CDTF">2019-01-09T11:12:00Z</dcterms:created>
  <dcterms:modified xsi:type="dcterms:W3CDTF">2019-01-09T11:12:00Z</dcterms:modified>
</cp:coreProperties>
</file>